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Начальнику отдела продаж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Управления сбыта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Соловьевой Н.А.</w:t>
      </w:r>
    </w:p>
    <w:p w:rsidR="00401857" w:rsidRDefault="00401857">
      <w:pPr>
        <w:spacing w:after="160" w:line="259" w:lineRule="auto"/>
        <w:jc w:val="right"/>
        <w:rPr>
          <w:rFonts w:eastAsia="Calibri"/>
          <w:lang w:val="ru-RU"/>
        </w:rPr>
      </w:pP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От </w:t>
      </w:r>
      <w:r w:rsidR="008E257D">
        <w:rPr>
          <w:rFonts w:eastAsia="Calibri"/>
          <w:lang w:val="ru-RU"/>
        </w:rPr>
        <w:t>и</w:t>
      </w:r>
      <w:r>
        <w:rPr>
          <w:rFonts w:eastAsia="Calibri"/>
          <w:lang w:val="ru-RU"/>
        </w:rPr>
        <w:t>ндивидуального предпринимателя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(Физического лица)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ФИО</w:t>
      </w:r>
      <w:r w:rsidR="008E257D">
        <w:rPr>
          <w:rFonts w:eastAsia="Calibri"/>
          <w:lang w:val="ru-RU"/>
        </w:rPr>
        <w:t>__________</w:t>
      </w:r>
      <w:r>
        <w:rPr>
          <w:rFonts w:eastAsia="Calibri"/>
          <w:lang w:val="ru-RU"/>
        </w:rPr>
        <w:t>___________________</w:t>
      </w:r>
    </w:p>
    <w:p w:rsidR="00401857" w:rsidRDefault="008E257D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  <w:r w:rsidR="00E74ED3">
        <w:rPr>
          <w:rFonts w:eastAsia="Calibri"/>
          <w:lang w:val="ru-RU"/>
        </w:rPr>
        <w:t>Адрес:______</w:t>
      </w:r>
      <w:r>
        <w:rPr>
          <w:rFonts w:eastAsia="Calibri"/>
          <w:lang w:val="ru-RU"/>
        </w:rPr>
        <w:t>___________</w:t>
      </w:r>
      <w:r w:rsidR="00E74ED3">
        <w:rPr>
          <w:rFonts w:eastAsia="Calibri"/>
          <w:lang w:val="ru-RU"/>
        </w:rPr>
        <w:t>___________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Электронная почта:__</w:t>
      </w:r>
      <w:r w:rsidR="008E257D">
        <w:rPr>
          <w:rFonts w:eastAsia="Calibri"/>
          <w:lang w:val="ru-RU"/>
        </w:rPr>
        <w:t>___________</w:t>
      </w:r>
      <w:r>
        <w:rPr>
          <w:rFonts w:eastAsia="Calibri"/>
          <w:lang w:val="ru-RU"/>
        </w:rPr>
        <w:t>____</w:t>
      </w:r>
    </w:p>
    <w:p w:rsidR="00401857" w:rsidRDefault="00E74ED3">
      <w:pPr>
        <w:spacing w:after="160" w:line="259" w:lineRule="auto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Контактный телефон:__</w:t>
      </w:r>
      <w:r w:rsidR="008E257D">
        <w:rPr>
          <w:rFonts w:eastAsia="Calibri"/>
          <w:lang w:val="ru-RU"/>
        </w:rPr>
        <w:t>___________</w:t>
      </w:r>
      <w:r>
        <w:rPr>
          <w:rFonts w:eastAsia="Calibri"/>
          <w:lang w:val="ru-RU"/>
        </w:rPr>
        <w:t>__</w:t>
      </w:r>
    </w:p>
    <w:p w:rsidR="00401857" w:rsidRDefault="00401857">
      <w:pPr>
        <w:spacing w:after="160" w:line="259" w:lineRule="auto"/>
        <w:jc w:val="right"/>
        <w:rPr>
          <w:rFonts w:eastAsia="Calibri"/>
          <w:lang w:val="ru-RU"/>
        </w:rPr>
      </w:pPr>
    </w:p>
    <w:p w:rsidR="00401857" w:rsidRDefault="00E74ED3">
      <w:pPr>
        <w:spacing w:after="160" w:line="259" w:lineRule="auto"/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О выдаче пароля</w:t>
      </w:r>
    </w:p>
    <w:p w:rsidR="00401857" w:rsidRDefault="00E74ED3">
      <w:pPr>
        <w:spacing w:after="160" w:line="259" w:lineRule="auto"/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для регистрации личного кабинета</w:t>
      </w:r>
    </w:p>
    <w:p w:rsidR="00401857" w:rsidRDefault="00401857">
      <w:pPr>
        <w:spacing w:after="160" w:line="259" w:lineRule="auto"/>
        <w:rPr>
          <w:rFonts w:eastAsia="Calibri"/>
          <w:i/>
          <w:lang w:val="ru-RU"/>
        </w:rPr>
      </w:pPr>
    </w:p>
    <w:p w:rsidR="00401857" w:rsidRDefault="00E74ED3">
      <w:pPr>
        <w:spacing w:after="160" w:line="259" w:lineRule="auto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Заявление</w:t>
      </w:r>
    </w:p>
    <w:p w:rsidR="00401857" w:rsidRDefault="00E74ED3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Прошу предоставить пароль для возможности регистрации в личном кабинете на официальном сайте АО «УСТЭК» по договору теплоснабжения от ____________ № __________.</w:t>
      </w:r>
    </w:p>
    <w:p w:rsidR="00401857" w:rsidRDefault="00E74ED3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Информацию прошу направить следующим способом (указать способ направления пароля для входа в личный кабинет)</w:t>
      </w:r>
      <w:r w:rsidR="000A6DB8">
        <w:rPr>
          <w:rFonts w:eastAsia="Calibri"/>
          <w:lang w:val="ru-RU"/>
        </w:rPr>
        <w:t xml:space="preserve"> ___________________________________________________________.</w:t>
      </w:r>
    </w:p>
    <w:p w:rsidR="000A6DB8" w:rsidRDefault="000A6DB8">
      <w:pPr>
        <w:spacing w:after="160" w:line="259" w:lineRule="auto"/>
        <w:jc w:val="both"/>
        <w:rPr>
          <w:rFonts w:eastAsia="Calibri"/>
          <w:lang w:val="ru-RU"/>
        </w:rPr>
      </w:pPr>
    </w:p>
    <w:p w:rsidR="000A6DB8" w:rsidRDefault="000A6DB8">
      <w:pPr>
        <w:spacing w:after="160" w:line="259" w:lineRule="auto"/>
        <w:jc w:val="both"/>
        <w:rPr>
          <w:rFonts w:eastAsia="Calibri"/>
          <w:lang w:val="ru-RU"/>
        </w:rPr>
      </w:pPr>
    </w:p>
    <w:p w:rsidR="000A6DB8" w:rsidRDefault="000A6DB8">
      <w:pPr>
        <w:spacing w:after="160" w:line="259" w:lineRule="auto"/>
        <w:jc w:val="both"/>
        <w:rPr>
          <w:rFonts w:eastAsia="Calibri"/>
          <w:lang w:val="ru-RU"/>
        </w:rPr>
      </w:pPr>
    </w:p>
    <w:p w:rsidR="000A6DB8" w:rsidRPr="008E257D" w:rsidRDefault="000A6DB8" w:rsidP="000A6DB8">
      <w:pPr>
        <w:spacing w:after="160" w:line="259" w:lineRule="auto"/>
        <w:jc w:val="both"/>
        <w:rPr>
          <w:rFonts w:eastAsia="Calibri"/>
          <w:lang w:val="ru-RU"/>
        </w:rPr>
      </w:pPr>
      <w:r w:rsidRPr="008E257D">
        <w:rPr>
          <w:rFonts w:eastAsia="Calibri"/>
          <w:lang w:val="ru-RU"/>
        </w:rPr>
        <w:t>________________20___ года                           /__________________/_____________________________/</w:t>
      </w:r>
    </w:p>
    <w:p w:rsidR="000A6DB8" w:rsidRDefault="000A6DB8" w:rsidP="000A6DB8">
      <w:pPr>
        <w:spacing w:after="160" w:line="259" w:lineRule="auto"/>
        <w:jc w:val="both"/>
        <w:rPr>
          <w:rFonts w:eastAsia="Calibri"/>
          <w:lang w:val="ru-RU"/>
        </w:rPr>
      </w:pPr>
      <w:r w:rsidRPr="008E257D">
        <w:rPr>
          <w:rFonts w:eastAsia="Calibri"/>
          <w:lang w:val="ru-RU"/>
        </w:rPr>
        <w:t xml:space="preserve">                дата                                                             подпись                                  расшифровка</w:t>
      </w:r>
    </w:p>
    <w:p w:rsidR="00401857" w:rsidRDefault="00401857">
      <w:pPr>
        <w:spacing w:after="160" w:line="259" w:lineRule="auto"/>
        <w:jc w:val="both"/>
        <w:rPr>
          <w:rFonts w:eastAsia="Calibri"/>
          <w:lang w:val="ru-RU"/>
        </w:rPr>
      </w:pPr>
    </w:p>
    <w:p w:rsidR="000A6DB8" w:rsidRDefault="000A6DB8">
      <w:pPr>
        <w:spacing w:after="160" w:line="259" w:lineRule="auto"/>
        <w:jc w:val="both"/>
        <w:rPr>
          <w:rFonts w:eastAsia="Calibri"/>
          <w:lang w:val="ru-RU"/>
        </w:rPr>
      </w:pPr>
    </w:p>
    <w:p w:rsidR="008E257D" w:rsidRDefault="008E257D" w:rsidP="008E257D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Приложение:</w:t>
      </w:r>
    </w:p>
    <w:p w:rsidR="008E257D" w:rsidRDefault="008E257D" w:rsidP="008E257D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Карточка предприятия (для юридических лиц)</w:t>
      </w:r>
    </w:p>
    <w:p w:rsidR="008E257D" w:rsidRDefault="008E257D" w:rsidP="008E257D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Копия снилс (для ФЗ)</w:t>
      </w:r>
    </w:p>
    <w:p w:rsidR="008E257D" w:rsidRDefault="008E257D" w:rsidP="008E257D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Копия ОГРНИП (для ИП)</w:t>
      </w:r>
    </w:p>
    <w:p w:rsidR="008E257D" w:rsidRDefault="008E257D" w:rsidP="008E257D">
      <w:pPr>
        <w:spacing w:after="160" w:line="259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Согласие на обработку и передачу персональных данных (заполняется  ИП и ФЗ)</w:t>
      </w:r>
    </w:p>
    <w:p w:rsidR="008E257D" w:rsidRDefault="008E257D">
      <w:pPr>
        <w:spacing w:after="160" w:line="259" w:lineRule="auto"/>
        <w:jc w:val="both"/>
        <w:rPr>
          <w:rFonts w:eastAsia="Calibri"/>
          <w:lang w:val="ru-RU"/>
        </w:rPr>
      </w:pPr>
    </w:p>
    <w:p w:rsidR="008E257D" w:rsidRDefault="008E257D">
      <w:pPr>
        <w:spacing w:after="160" w:line="259" w:lineRule="auto"/>
        <w:jc w:val="both"/>
        <w:rPr>
          <w:rFonts w:eastAsia="Calibri"/>
          <w:lang w:val="ru-RU"/>
        </w:rPr>
      </w:pPr>
    </w:p>
    <w:p w:rsidR="00E87B43" w:rsidRDefault="00E87B43" w:rsidP="00E87B43">
      <w:pPr>
        <w:widowControl w:val="0"/>
        <w:spacing w:before="260"/>
        <w:rPr>
          <w:rFonts w:eastAsia="Calibri"/>
          <w:lang w:val="ru-RU"/>
        </w:rPr>
      </w:pPr>
    </w:p>
    <w:p w:rsidR="00E87B43" w:rsidRDefault="00E87B43" w:rsidP="00E87B43">
      <w:pPr>
        <w:spacing w:after="160"/>
        <w:jc w:val="both"/>
        <w:rPr>
          <w:rFonts w:eastAsia="Calibri"/>
          <w:b/>
          <w:u w:val="single"/>
          <w:lang w:val="ru-RU"/>
        </w:rPr>
      </w:pPr>
      <w:r>
        <w:rPr>
          <w:rFonts w:eastAsia="Calibri"/>
          <w:b/>
          <w:u w:val="single"/>
          <w:lang w:val="ru-RU"/>
        </w:rPr>
        <w:lastRenderedPageBreak/>
        <w:t xml:space="preserve">Заполняется индивидуальными предпринимателями </w:t>
      </w:r>
    </w:p>
    <w:p w:rsidR="00E87B43" w:rsidRDefault="00E87B43" w:rsidP="00E87B43">
      <w:pPr>
        <w:widowControl w:val="0"/>
        <w:spacing w:before="260"/>
        <w:rPr>
          <w:lang w:val="ru-RU" w:eastAsia="ru-RU"/>
        </w:rPr>
      </w:pPr>
      <w:r>
        <w:rPr>
          <w:rFonts w:eastAsia="Calibri"/>
          <w:b/>
          <w:u w:val="single"/>
          <w:lang w:val="ru-RU"/>
        </w:rPr>
        <w:t xml:space="preserve"> физическими лицами.</w:t>
      </w:r>
    </w:p>
    <w:p w:rsidR="00401857" w:rsidRDefault="00E74ED3">
      <w:pPr>
        <w:widowControl w:val="0"/>
        <w:spacing w:before="260"/>
        <w:jc w:val="center"/>
        <w:rPr>
          <w:lang w:val="ru-RU" w:eastAsia="ru-RU"/>
        </w:rPr>
      </w:pPr>
      <w:r>
        <w:rPr>
          <w:lang w:val="ru-RU" w:eastAsia="ru-RU"/>
        </w:rPr>
        <w:t>СОГЛАСИЕ</w:t>
      </w:r>
    </w:p>
    <w:p w:rsidR="00401857" w:rsidRDefault="00E74ED3">
      <w:pPr>
        <w:widowControl w:val="0"/>
        <w:jc w:val="center"/>
        <w:rPr>
          <w:lang w:val="ru-RU" w:eastAsia="ru-RU"/>
        </w:rPr>
      </w:pPr>
      <w:r>
        <w:rPr>
          <w:lang w:val="ru-RU" w:eastAsia="ru-RU"/>
        </w:rPr>
        <w:t>на обработку и передачу персональных данных</w:t>
      </w:r>
    </w:p>
    <w:p w:rsidR="00401857" w:rsidRDefault="00401857">
      <w:pPr>
        <w:widowControl w:val="0"/>
        <w:jc w:val="both"/>
        <w:rPr>
          <w:lang w:val="ru-RU" w:eastAsia="ru-RU"/>
        </w:rPr>
      </w:pP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Я, _______________________________________________________________________________,</w:t>
      </w:r>
    </w:p>
    <w:p w:rsidR="00401857" w:rsidRDefault="00E74ED3">
      <w:pPr>
        <w:widowControl w:val="0"/>
        <w:spacing w:line="276" w:lineRule="auto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(фамилия, имя, отчест</w:t>
      </w:r>
      <w:bookmarkStart w:id="0" w:name="_GoBack"/>
      <w:bookmarkEnd w:id="0"/>
      <w:r>
        <w:rPr>
          <w:sz w:val="20"/>
          <w:szCs w:val="20"/>
          <w:lang w:val="ru-RU" w:eastAsia="ru-RU"/>
        </w:rPr>
        <w:t>во субъекта персональных данных)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в соответствии с </w:t>
      </w:r>
      <w:hyperlink w:tooltip="consultantplus://offline/ref=B01628E4E2D4B21F983368F78D173EF70CD3499596F5ED2D32BFD68F6086BB760DAE92C092450355E1j6E" w:history="1">
        <w:r>
          <w:rPr>
            <w:color w:val="0000FF"/>
            <w:lang w:val="ru-RU" w:eastAsia="ru-RU"/>
          </w:rPr>
          <w:t>п. 4 ст. 9</w:t>
        </w:r>
      </w:hyperlink>
      <w:r>
        <w:rPr>
          <w:lang w:val="ru-RU" w:eastAsia="ru-RU"/>
        </w:rPr>
        <w:t xml:space="preserve"> Федерального закона от 27.07.2006  № 152-ФЗ  "О персональных данных", зарегистрирован по адресу: ____________________________________________________________,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>документ, удостоверяющий личность: ___________________________________________________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____________________________________________________________________________________,</w:t>
      </w:r>
    </w:p>
    <w:p w:rsidR="00401857" w:rsidRDefault="00E74ED3">
      <w:pPr>
        <w:widowControl w:val="0"/>
        <w:spacing w:line="276" w:lineRule="auto"/>
        <w:ind w:right="566"/>
        <w:jc w:val="center"/>
        <w:rPr>
          <w:lang w:val="ru-RU" w:eastAsia="ru-RU"/>
        </w:rPr>
      </w:pPr>
      <w:r>
        <w:rPr>
          <w:sz w:val="20"/>
          <w:szCs w:val="20"/>
          <w:lang w:val="ru-RU" w:eastAsia="ru-RU"/>
        </w:rPr>
        <w:t>(наименование документа, №, сведения о дате выдачи документа и выдавшем его органе</w:t>
      </w:r>
      <w:r>
        <w:rPr>
          <w:lang w:val="ru-RU" w:eastAsia="ru-RU"/>
        </w:rPr>
        <w:t>)</w:t>
      </w:r>
    </w:p>
    <w:p w:rsidR="00401857" w:rsidRDefault="00401857">
      <w:pPr>
        <w:widowControl w:val="0"/>
        <w:spacing w:line="276" w:lineRule="auto"/>
        <w:jc w:val="both"/>
        <w:rPr>
          <w:lang w:val="ru-RU" w:eastAsia="ru-RU"/>
        </w:rPr>
      </w:pP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в целях исполнения условий договора теплоснабжения, Федерального закона от 21.07.2014 г. № 209-ФЗ «О государственной информационной системе жилищно-коммунального хозяйства» даю согласие Акционерному обществу «Урало-Сибирская Теплоэнергетическая компания», находящемуся по адресу: 625023, РФ, Тюменская область, г. Тюмень, ул. Одесская, дом 5, на обработку и передачу третьим лицам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личность; гражданство, то есть на совершение действий, предусмотренных </w:t>
      </w:r>
      <w:hyperlink w:tooltip="consultantplus://offline/ref=B01628E4E2D4B21F983368F78D173EF70CD3499596F5ED2D32BFD68F6086BB760DAE92C09245035EE1jDE" w:history="1">
        <w:r>
          <w:rPr>
            <w:color w:val="0000FF"/>
            <w:lang w:val="ru-RU" w:eastAsia="ru-RU"/>
          </w:rPr>
          <w:t>п. 3 ст. 3</w:t>
        </w:r>
      </w:hyperlink>
      <w:r>
        <w:rPr>
          <w:color w:val="0000FF"/>
          <w:lang w:val="ru-RU" w:eastAsia="ru-RU"/>
        </w:rPr>
        <w:t xml:space="preserve"> </w:t>
      </w:r>
      <w:r>
        <w:rPr>
          <w:lang w:val="ru-RU" w:eastAsia="ru-RU"/>
        </w:rPr>
        <w:t>Федерального закона от 27.07.2006 № 152-ФЗ "О персональных данных".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>Настоящее согласие действует со дня его подписания до дня отзыва в письменной форме.</w:t>
      </w:r>
    </w:p>
    <w:p w:rsidR="00401857" w:rsidRDefault="00401857">
      <w:pPr>
        <w:widowControl w:val="0"/>
        <w:spacing w:line="276" w:lineRule="auto"/>
        <w:jc w:val="both"/>
        <w:rPr>
          <w:lang w:val="ru-RU" w:eastAsia="ru-RU"/>
        </w:rPr>
      </w:pP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"___"______________ ____ г.</w:t>
      </w:r>
    </w:p>
    <w:p w:rsidR="00401857" w:rsidRDefault="00401857">
      <w:pPr>
        <w:widowControl w:val="0"/>
        <w:spacing w:line="276" w:lineRule="auto"/>
        <w:jc w:val="both"/>
        <w:rPr>
          <w:lang w:val="ru-RU" w:eastAsia="ru-RU"/>
        </w:rPr>
      </w:pP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Субъект персональных данных:</w:t>
      </w:r>
    </w:p>
    <w:p w:rsidR="00401857" w:rsidRDefault="00401857">
      <w:pPr>
        <w:widowControl w:val="0"/>
        <w:spacing w:line="276" w:lineRule="auto"/>
        <w:jc w:val="both"/>
        <w:rPr>
          <w:lang w:val="ru-RU" w:eastAsia="ru-RU"/>
        </w:rPr>
      </w:pP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__________________/_________________</w:t>
      </w:r>
    </w:p>
    <w:p w:rsidR="00401857" w:rsidRDefault="00E74ED3">
      <w:pPr>
        <w:widowControl w:val="0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       (подпись)                      (Ф.И.О.)</w:t>
      </w:r>
    </w:p>
    <w:p w:rsidR="00401857" w:rsidRDefault="00401857">
      <w:pPr>
        <w:widowControl w:val="0"/>
        <w:spacing w:line="276" w:lineRule="auto"/>
        <w:jc w:val="both"/>
        <w:rPr>
          <w:lang w:val="ru-RU" w:eastAsia="ru-RU"/>
        </w:rPr>
      </w:pPr>
    </w:p>
    <w:p w:rsidR="00401857" w:rsidRDefault="00401857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val="ru-RU"/>
        </w:rPr>
      </w:pPr>
    </w:p>
    <w:sectPr w:rsidR="00401857">
      <w:type w:val="continuous"/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7"/>
    <w:rsid w:val="000A6DB8"/>
    <w:rsid w:val="00401857"/>
    <w:rsid w:val="008E257D"/>
    <w:rsid w:val="009B4D45"/>
    <w:rsid w:val="00BA3729"/>
    <w:rsid w:val="00E74ED3"/>
    <w:rsid w:val="00E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EE93-2364-4D7F-9E7A-8E900F88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</w:style>
  <w:style w:type="paragraph" w:customStyle="1" w:styleId="pMsoNormal">
    <w:name w:val="p_MsoNormal"/>
    <w:basedOn w:val="a"/>
    <w:rPr>
      <w:rFonts w:ascii="sans-serif" w:eastAsia="sans-serif" w:hAnsi="sans-serif" w:cs="sans-serif"/>
    </w:rPr>
  </w:style>
  <w:style w:type="character" w:customStyle="1" w:styleId="alink">
    <w:name w:val="a_link"/>
    <w:basedOn w:val="a0"/>
    <w:rPr>
      <w:color w:val="0000FF"/>
    </w:rPr>
  </w:style>
  <w:style w:type="table" w:customStyle="1" w:styleId="MsoTableGrid0">
    <w:name w:val="MsoTableGrid"/>
    <w:basedOn w:val="a1"/>
    <w:tblPr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Домород Анастасия Петровна</dc:creator>
  <cp:lastModifiedBy>Домород Анастасия Петровна</cp:lastModifiedBy>
  <cp:revision>6</cp:revision>
  <cp:lastPrinted>2022-07-06T11:49:00Z</cp:lastPrinted>
  <dcterms:created xsi:type="dcterms:W3CDTF">2022-07-06T11:10:00Z</dcterms:created>
  <dcterms:modified xsi:type="dcterms:W3CDTF">2022-07-06T11:52:00Z</dcterms:modified>
</cp:coreProperties>
</file>